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88" w:rsidRPr="00062588" w:rsidRDefault="00062588" w:rsidP="00062588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r w:rsidRPr="00062588">
        <w:rPr>
          <w:rFonts w:ascii="Times New Roman" w:hAnsi="Times New Roman" w:cs="Times New Roman"/>
          <w:sz w:val="22"/>
          <w:szCs w:val="22"/>
        </w:rPr>
        <w:t>Додаток 1</w:t>
      </w:r>
      <w:r w:rsidRPr="00062588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062588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062588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4C70C4" w:rsidRPr="00062588" w:rsidRDefault="004C70C4" w:rsidP="00062588">
      <w:pPr>
        <w:pStyle w:val="ShapkaDocumentu"/>
        <w:spacing w:after="120"/>
        <w:ind w:left="2835"/>
        <w:jc w:val="both"/>
        <w:rPr>
          <w:rFonts w:ascii="Times New Roman" w:hAnsi="Times New Roman" w:cs="Times New Roman"/>
          <w:sz w:val="22"/>
          <w:szCs w:val="22"/>
        </w:rPr>
      </w:pPr>
      <w:r w:rsidRPr="00062588">
        <w:rPr>
          <w:rFonts w:ascii="Times New Roman" w:hAnsi="Times New Roman" w:cs="Times New Roman"/>
          <w:sz w:val="22"/>
          <w:szCs w:val="22"/>
          <w:u w:val="single"/>
        </w:rPr>
        <w:t>_____________________________________</w:t>
      </w:r>
      <w:r w:rsidR="00062588" w:rsidRPr="00062588">
        <w:rPr>
          <w:rFonts w:ascii="Times New Roman" w:hAnsi="Times New Roman" w:cs="Times New Roman"/>
          <w:sz w:val="22"/>
          <w:szCs w:val="22"/>
          <w:u w:val="single"/>
        </w:rPr>
        <w:t>________________</w:t>
      </w:r>
    </w:p>
    <w:p w:rsidR="00741498" w:rsidRPr="00062588" w:rsidRDefault="00741498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062588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741498" w:rsidRPr="00062588" w:rsidRDefault="00741498" w:rsidP="00741498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062588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062588">
        <w:rPr>
          <w:rFonts w:ascii="Times New Roman" w:hAnsi="Times New Roman" w:cs="Times New Roman"/>
          <w:sz w:val="22"/>
          <w:szCs w:val="22"/>
        </w:rPr>
        <w:br/>
      </w:r>
      <w:r w:rsidRPr="00062588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41498" w:rsidRPr="00062588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062588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062588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062588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062588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Я,____________________________________________________________________________,</w:t>
      </w:r>
    </w:p>
    <w:p w:rsidR="00741498" w:rsidRPr="00062588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062588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06258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062588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062588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062588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062588" w:rsidRDefault="00C14AD5" w:rsidP="004906EA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Додаток: копія</w:t>
      </w:r>
      <w:r w:rsidR="004906EA" w:rsidRPr="00062588">
        <w:rPr>
          <w:rFonts w:ascii="Times New Roman" w:hAnsi="Times New Roman"/>
          <w:sz w:val="22"/>
          <w:szCs w:val="22"/>
        </w:rPr>
        <w:t xml:space="preserve"> </w:t>
      </w:r>
      <w:r w:rsidR="00741498" w:rsidRPr="00062588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</w:t>
      </w:r>
      <w:r w:rsidR="004906EA" w:rsidRPr="00062588">
        <w:rPr>
          <w:rFonts w:ascii="Times New Roman" w:hAnsi="Times New Roman"/>
          <w:sz w:val="22"/>
          <w:szCs w:val="22"/>
        </w:rPr>
        <w:t>ансового характеру за 20___ рік.</w:t>
      </w:r>
      <w:r w:rsidR="00741498" w:rsidRPr="00062588">
        <w:rPr>
          <w:rFonts w:ascii="Times New Roman" w:hAnsi="Times New Roman"/>
          <w:sz w:val="22"/>
          <w:szCs w:val="22"/>
        </w:rPr>
        <w:t>***</w:t>
      </w:r>
    </w:p>
    <w:p w:rsidR="004906EA" w:rsidRPr="00062588" w:rsidRDefault="004906EA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4906EA" w:rsidRPr="00062588" w:rsidRDefault="004906EA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4906EA" w:rsidRPr="00062588" w:rsidRDefault="004906EA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</w:p>
    <w:p w:rsidR="00741498" w:rsidRPr="00062588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 xml:space="preserve">____ ___________ 20__ р.  </w:t>
      </w:r>
      <w:r w:rsidRPr="00062588">
        <w:rPr>
          <w:rFonts w:ascii="Times New Roman" w:hAnsi="Times New Roman"/>
          <w:sz w:val="22"/>
          <w:szCs w:val="22"/>
        </w:rPr>
        <w:tab/>
      </w:r>
      <w:r w:rsidRPr="00062588">
        <w:rPr>
          <w:rFonts w:ascii="Times New Roman" w:hAnsi="Times New Roman"/>
          <w:sz w:val="22"/>
          <w:szCs w:val="22"/>
        </w:rPr>
        <w:tab/>
      </w:r>
      <w:r w:rsidR="004906EA" w:rsidRPr="00062588">
        <w:rPr>
          <w:rFonts w:ascii="Times New Roman" w:hAnsi="Times New Roman"/>
          <w:sz w:val="22"/>
          <w:szCs w:val="22"/>
        </w:rPr>
        <w:tab/>
      </w:r>
      <w:r w:rsidRPr="00062588">
        <w:rPr>
          <w:rFonts w:ascii="Times New Roman" w:hAnsi="Times New Roman"/>
          <w:sz w:val="22"/>
          <w:szCs w:val="22"/>
        </w:rPr>
        <w:t xml:space="preserve">__________       </w:t>
      </w:r>
      <w:r w:rsidRPr="00062588">
        <w:rPr>
          <w:rFonts w:ascii="Times New Roman" w:hAnsi="Times New Roman"/>
          <w:sz w:val="22"/>
          <w:szCs w:val="22"/>
        </w:rPr>
        <w:br/>
      </w:r>
      <w:r w:rsidRPr="00062588">
        <w:rPr>
          <w:rFonts w:ascii="Times New Roman" w:hAnsi="Times New Roman"/>
          <w:sz w:val="22"/>
          <w:szCs w:val="22"/>
        </w:rPr>
        <w:tab/>
      </w:r>
      <w:r w:rsidRPr="00062588">
        <w:rPr>
          <w:rFonts w:ascii="Times New Roman" w:hAnsi="Times New Roman"/>
          <w:sz w:val="22"/>
          <w:szCs w:val="22"/>
        </w:rPr>
        <w:tab/>
      </w:r>
      <w:r w:rsidRPr="00062588">
        <w:rPr>
          <w:rFonts w:ascii="Times New Roman" w:hAnsi="Times New Roman"/>
          <w:sz w:val="22"/>
          <w:szCs w:val="22"/>
        </w:rPr>
        <w:tab/>
      </w:r>
      <w:r w:rsidRPr="00062588">
        <w:rPr>
          <w:rFonts w:ascii="Times New Roman" w:hAnsi="Times New Roman"/>
          <w:sz w:val="22"/>
          <w:szCs w:val="22"/>
        </w:rPr>
        <w:tab/>
      </w:r>
      <w:r w:rsidRPr="00062588">
        <w:rPr>
          <w:rFonts w:ascii="Times New Roman" w:hAnsi="Times New Roman"/>
          <w:sz w:val="22"/>
          <w:szCs w:val="22"/>
        </w:rPr>
        <w:tab/>
      </w:r>
      <w:r w:rsidRPr="00062588">
        <w:rPr>
          <w:rFonts w:ascii="Times New Roman" w:hAnsi="Times New Roman"/>
          <w:sz w:val="22"/>
          <w:szCs w:val="22"/>
        </w:rPr>
        <w:tab/>
        <w:t xml:space="preserve">  (підпис)</w:t>
      </w:r>
    </w:p>
    <w:p w:rsidR="00741498" w:rsidRPr="00062588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741498" w:rsidRPr="00062588" w:rsidRDefault="00741498" w:rsidP="00741498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41498" w:rsidRPr="0006258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06258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062588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06258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</w:p>
    <w:p w:rsidR="004C2FD0" w:rsidRPr="00062588" w:rsidRDefault="007A7CA7">
      <w:pPr>
        <w:rPr>
          <w:lang w:val="uk-UA"/>
        </w:rPr>
      </w:pPr>
      <w:bookmarkStart w:id="0" w:name="_GoBack"/>
      <w:bookmarkEnd w:id="0"/>
    </w:p>
    <w:sectPr w:rsidR="004C2FD0" w:rsidRPr="00062588" w:rsidSect="00987EB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CA7" w:rsidRDefault="007A7CA7" w:rsidP="00987EBF">
      <w:r>
        <w:separator/>
      </w:r>
    </w:p>
  </w:endnote>
  <w:endnote w:type="continuationSeparator" w:id="0">
    <w:p w:rsidR="007A7CA7" w:rsidRDefault="007A7CA7" w:rsidP="00987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CA7" w:rsidRDefault="007A7CA7" w:rsidP="00987EBF">
      <w:r>
        <w:separator/>
      </w:r>
    </w:p>
  </w:footnote>
  <w:footnote w:type="continuationSeparator" w:id="0">
    <w:p w:rsidR="007A7CA7" w:rsidRDefault="007A7CA7" w:rsidP="00987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CC3AE9">
    <w:pPr>
      <w:framePr w:wrap="around" w:vAnchor="text" w:hAnchor="margin" w:xAlign="center" w:y="1"/>
    </w:pPr>
    <w:r>
      <w:fldChar w:fldCharType="begin"/>
    </w:r>
    <w:r w:rsidR="00A76E3A">
      <w:instrText xml:space="preserve">PAGE  </w:instrText>
    </w:r>
    <w:r>
      <w:fldChar w:fldCharType="separate"/>
    </w:r>
    <w:r w:rsidR="00A76E3A">
      <w:rPr>
        <w:noProof/>
      </w:rPr>
      <w:t>1</w:t>
    </w:r>
    <w:r>
      <w:fldChar w:fldCharType="end"/>
    </w:r>
  </w:p>
  <w:p w:rsidR="00692F81" w:rsidRDefault="007A7C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81" w:rsidRDefault="007A7CA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98"/>
    <w:rsid w:val="00062588"/>
    <w:rsid w:val="001C71BF"/>
    <w:rsid w:val="001D4BFB"/>
    <w:rsid w:val="00340F28"/>
    <w:rsid w:val="00437EF9"/>
    <w:rsid w:val="004906EA"/>
    <w:rsid w:val="004C70C4"/>
    <w:rsid w:val="00741498"/>
    <w:rsid w:val="007A7CA7"/>
    <w:rsid w:val="00845CEA"/>
    <w:rsid w:val="00987EBF"/>
    <w:rsid w:val="00A369FC"/>
    <w:rsid w:val="00A76E3A"/>
    <w:rsid w:val="00C14AD5"/>
    <w:rsid w:val="00CC3AE9"/>
    <w:rsid w:val="00F10C01"/>
    <w:rsid w:val="00FB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admin1</cp:lastModifiedBy>
  <cp:revision>9</cp:revision>
  <cp:lastPrinted>2018-02-19T08:40:00Z</cp:lastPrinted>
  <dcterms:created xsi:type="dcterms:W3CDTF">2017-09-18T10:25:00Z</dcterms:created>
  <dcterms:modified xsi:type="dcterms:W3CDTF">2019-03-20T14:10:00Z</dcterms:modified>
</cp:coreProperties>
</file>